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2E5E30F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BEB478E" w14:textId="3C42F861" w:rsidR="00F975DB" w:rsidRPr="00212C53" w:rsidRDefault="00F975D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E-Mail*</w:t>
            </w:r>
          </w:p>
        </w:tc>
        <w:tc>
          <w:tcPr>
            <w:tcW w:w="3526" w:type="pct"/>
          </w:tcPr>
          <w:p w14:paraId="7C24E47B" w14:textId="77777777" w:rsidR="00F975DB" w:rsidRPr="00212C53" w:rsidRDefault="00F975DB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1465C368" w:rsidR="00212C53" w:rsidRPr="00212C53" w:rsidRDefault="00C71A29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</w:t>
            </w:r>
            <w:r w:rsidR="00567F50">
              <w:rPr>
                <w:rFonts w:cstheme="minorHAnsi"/>
                <w:szCs w:val="18"/>
              </w:rPr>
              <w:t>ic. phil. Corin Strimer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60ECF02D" w:rsidR="00E733A2" w:rsidRPr="00212C53" w:rsidRDefault="00567F5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567F50">
              <w:rPr>
                <w:rFonts w:cstheme="minorHAnsi"/>
                <w:szCs w:val="18"/>
              </w:rPr>
              <w:t>GLN: 7601003949858</w:t>
            </w:r>
            <w:r w:rsidR="00DD19D0">
              <w:rPr>
                <w:rFonts w:cstheme="minorHAnsi"/>
                <w:szCs w:val="18"/>
              </w:rPr>
              <w:t xml:space="preserve"> / ZSR: </w:t>
            </w:r>
            <w:r w:rsidR="00DD19D0">
              <w:rPr>
                <w:lang w:val="en-US"/>
              </w:rPr>
              <w:t>M769009</w:t>
            </w:r>
          </w:p>
        </w:tc>
      </w:tr>
      <w:tr w:rsidR="00212C53" w:rsidRPr="00567F50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3DA89A2" w14:textId="1A69F84E" w:rsidR="00212C53" w:rsidRDefault="00567F5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Psychotherapie, Coaching &amp; Supervision</w:t>
            </w:r>
          </w:p>
          <w:p w14:paraId="6E678F24" w14:textId="174A871A" w:rsidR="00567F50" w:rsidRPr="00567F50" w:rsidRDefault="00DB1A1B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>
              <w:rPr>
                <w:rFonts w:cstheme="minorHAnsi"/>
                <w:szCs w:val="18"/>
                <w:lang w:val="it-IT"/>
              </w:rPr>
              <w:t>l</w:t>
            </w:r>
            <w:r w:rsidR="00567F50" w:rsidRPr="00567F50">
              <w:rPr>
                <w:rFonts w:cstheme="minorHAnsi"/>
                <w:szCs w:val="18"/>
                <w:lang w:val="it-IT"/>
              </w:rPr>
              <w:t>ic. phil. Corin Stri</w:t>
            </w:r>
            <w:r w:rsidR="00567F50">
              <w:rPr>
                <w:rFonts w:cstheme="minorHAnsi"/>
                <w:szCs w:val="18"/>
                <w:lang w:val="it-IT"/>
              </w:rPr>
              <w:t>mer</w:t>
            </w:r>
          </w:p>
          <w:p w14:paraId="388343E4" w14:textId="77777777" w:rsidR="00567F50" w:rsidRDefault="00567F50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 w:rsidRPr="00567F50">
              <w:rPr>
                <w:rFonts w:cstheme="minorHAnsi"/>
                <w:szCs w:val="18"/>
                <w:lang w:val="it-IT"/>
              </w:rPr>
              <w:t>Duggelistrasse 7</w:t>
            </w:r>
          </w:p>
          <w:p w14:paraId="6966F70B" w14:textId="3D622BBA" w:rsidR="00567F50" w:rsidRPr="00567F50" w:rsidRDefault="00567F50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>
              <w:rPr>
                <w:rFonts w:cstheme="minorHAnsi"/>
                <w:szCs w:val="18"/>
                <w:lang w:val="it-IT"/>
              </w:rPr>
              <w:t>6330 Cham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567F50">
              <w:rPr>
                <w:rFonts w:ascii="Segoe UI Symbol" w:hAnsi="Segoe UI Symbol" w:cs="Segoe UI Symbol"/>
                <w:szCs w:val="18"/>
                <w:shd w:val="clear" w:color="auto" w:fill="000000" w:themeFill="text1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567F50">
              <w:rPr>
                <w:rFonts w:ascii="Segoe UI Symbol" w:hAnsi="Segoe UI Symbol" w:cs="Segoe UI Symbol"/>
                <w:szCs w:val="18"/>
                <w:shd w:val="clear" w:color="auto" w:fill="000000" w:themeFill="text1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2B357792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7C7CB8BD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37B1A4C5" w14:textId="703F80B2" w:rsidR="00F975DB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Facharzttitel*</w:t>
            </w:r>
          </w:p>
        </w:tc>
        <w:tc>
          <w:tcPr>
            <w:tcW w:w="3830" w:type="pct"/>
          </w:tcPr>
          <w:p w14:paraId="350ADAE8" w14:textId="77777777" w:rsidR="00F975DB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6B21E60E" w:rsidR="00212C53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E-Mail*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3F2C488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975DB" w:rsidRPr="00212C53" w14:paraId="621CF24C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132001BA" w14:textId="2F00AA8F" w:rsidR="00F975DB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GLN</w:t>
            </w:r>
          </w:p>
        </w:tc>
        <w:tc>
          <w:tcPr>
            <w:tcW w:w="3830" w:type="pct"/>
          </w:tcPr>
          <w:p w14:paraId="4DEEED93" w14:textId="77777777" w:rsidR="00F975DB" w:rsidRPr="00212C53" w:rsidRDefault="00F975DB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C276B2B" w14:textId="77777777" w:rsidR="00F975DB" w:rsidRDefault="00F975DB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F9E0" w14:textId="77777777" w:rsidR="0085300D" w:rsidRDefault="0085300D" w:rsidP="00AA53BF">
      <w:r>
        <w:separator/>
      </w:r>
    </w:p>
  </w:endnote>
  <w:endnote w:type="continuationSeparator" w:id="0">
    <w:p w14:paraId="4C6E73CA" w14:textId="77777777" w:rsidR="0085300D" w:rsidRDefault="0085300D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5CF43B9E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75DB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75DB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975DB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="00F975DB">
                            <w:rPr>
                              <w:rStyle w:val="Seitenzahl"/>
                            </w:rPr>
                            <w:fldChar w:fldCharType="separate"/>
                          </w:r>
                          <w:r w:rsidR="00F975DB">
                            <w:rPr>
                              <w:rStyle w:val="Seitenzahl"/>
                              <w:noProof/>
                            </w:rPr>
                            <w:t xml:space="preserve">Seite 2 von </w:t>
                          </w:r>
                          <w:r w:rsidR="00F975DB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5CF43B9E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75DB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F975DB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975DB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="00F975DB">
                      <w:rPr>
                        <w:rStyle w:val="Seitenzahl"/>
                      </w:rPr>
                      <w:fldChar w:fldCharType="separate"/>
                    </w:r>
                    <w:r w:rsidR="00F975DB">
                      <w:rPr>
                        <w:rStyle w:val="Seitenzahl"/>
                        <w:noProof/>
                      </w:rPr>
                      <w:t xml:space="preserve">Seite 2 von </w:t>
                    </w:r>
                    <w:r w:rsidR="00F975DB">
                      <w:rPr>
                        <w:rStyle w:val="Seitenzahl"/>
                        <w:noProof/>
                      </w:rPr>
                      <w:t>2</w: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7E61" w14:textId="77777777" w:rsidR="0085300D" w:rsidRDefault="0085300D" w:rsidP="00AA53BF">
      <w:r>
        <w:separator/>
      </w:r>
    </w:p>
  </w:footnote>
  <w:footnote w:type="continuationSeparator" w:id="0">
    <w:p w14:paraId="0B4E7CD0" w14:textId="77777777" w:rsidR="0085300D" w:rsidRDefault="0085300D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3E6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67F50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5300D"/>
    <w:rsid w:val="0085600F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A7474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1A29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CF7611"/>
    <w:rsid w:val="00D3071E"/>
    <w:rsid w:val="00D61996"/>
    <w:rsid w:val="00D758BC"/>
    <w:rsid w:val="00D9415C"/>
    <w:rsid w:val="00DB1A1B"/>
    <w:rsid w:val="00DB7675"/>
    <w:rsid w:val="00DD19D0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975DB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Corin Strimer</cp:lastModifiedBy>
  <cp:revision>4</cp:revision>
  <cp:lastPrinted>2022-06-20T17:50:00Z</cp:lastPrinted>
  <dcterms:created xsi:type="dcterms:W3CDTF">2022-07-04T06:54:00Z</dcterms:created>
  <dcterms:modified xsi:type="dcterms:W3CDTF">2023-01-20T08:25:00Z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